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21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2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sz w:val="26"/>
          <w:szCs w:val="26"/>
        </w:rPr>
        <w:t>О «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Скорость </w:t>
      </w:r>
      <w:r>
        <w:rPr>
          <w:rFonts w:ascii="Times New Roman" w:eastAsia="Times New Roman" w:hAnsi="Times New Roman" w:cs="Times New Roman"/>
          <w:sz w:val="26"/>
          <w:szCs w:val="26"/>
        </w:rPr>
        <w:t>Финанс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23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Маркосян </w:t>
      </w:r>
      <w:r>
        <w:rPr>
          <w:rStyle w:val="cat-UserDefinedgrp-24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 </w:t>
      </w:r>
      <w:r>
        <w:rPr>
          <w:rStyle w:val="cat-UserDefinedgrp-25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Скорость </w:t>
      </w:r>
      <w:r>
        <w:rPr>
          <w:rFonts w:ascii="Times New Roman" w:eastAsia="Times New Roman" w:hAnsi="Times New Roman" w:cs="Times New Roman"/>
          <w:sz w:val="26"/>
          <w:szCs w:val="26"/>
        </w:rPr>
        <w:t>Финанс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Маркосян </w:t>
      </w:r>
      <w:r>
        <w:rPr>
          <w:rStyle w:val="cat-UserDefinedgrp-2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7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Маркосян </w:t>
      </w:r>
      <w:r>
        <w:rPr>
          <w:rStyle w:val="cat-UserDefinedgrp-28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Скорость </w:t>
      </w:r>
      <w:r>
        <w:rPr>
          <w:rFonts w:ascii="Times New Roman" w:eastAsia="Times New Roman" w:hAnsi="Times New Roman" w:cs="Times New Roman"/>
          <w:sz w:val="26"/>
          <w:szCs w:val="26"/>
        </w:rPr>
        <w:t>Финанс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29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20.03.2020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0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>расходы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почтовое отправление в размере </w:t>
      </w:r>
      <w:r>
        <w:rPr>
          <w:rStyle w:val="cat-UserDefinedgrp-31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коп., </w:t>
      </w:r>
      <w:r>
        <w:rPr>
          <w:rFonts w:ascii="Times New Roman" w:eastAsia="Times New Roman" w:hAnsi="Times New Roman" w:cs="Times New Roman"/>
          <w:sz w:val="26"/>
          <w:szCs w:val="26"/>
        </w:rPr>
        <w:t>по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 госпошлины в размере </w:t>
      </w:r>
      <w:r>
        <w:rPr>
          <w:rStyle w:val="cat-UserDefinedgrp-32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расходы на юридические услуги в размере </w:t>
      </w:r>
      <w:r>
        <w:rPr>
          <w:rStyle w:val="cat-UserDefinedgrp-33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всего взыскать </w:t>
      </w:r>
      <w:r>
        <w:rPr>
          <w:rStyle w:val="cat-UserDefinedgrp-34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35rplc-3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5rplc-42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05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6rplc-44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0">
    <w:name w:val="cat-UserDefined grp-21 rplc-0"/>
    <w:basedOn w:val="DefaultParagraphFont"/>
  </w:style>
  <w:style w:type="character" w:customStyle="1" w:styleId="cat-UserDefinedgrp-22rplc-6">
    <w:name w:val="cat-UserDefined grp-22 rplc-6"/>
    <w:basedOn w:val="DefaultParagraphFont"/>
  </w:style>
  <w:style w:type="character" w:customStyle="1" w:styleId="cat-UserDefinedgrp-23rplc-9">
    <w:name w:val="cat-UserDefined grp-23 rplc-9"/>
    <w:basedOn w:val="DefaultParagraphFont"/>
  </w:style>
  <w:style w:type="character" w:customStyle="1" w:styleId="cat-UserDefinedgrp-24rplc-11">
    <w:name w:val="cat-UserDefined grp-24 rplc-11"/>
    <w:basedOn w:val="DefaultParagraphFont"/>
  </w:style>
  <w:style w:type="character" w:customStyle="1" w:styleId="cat-UserDefinedgrp-25rplc-14">
    <w:name w:val="cat-UserDefined grp-25 rplc-14"/>
    <w:basedOn w:val="DefaultParagraphFont"/>
  </w:style>
  <w:style w:type="character" w:customStyle="1" w:styleId="cat-UserDefinedgrp-26rplc-18">
    <w:name w:val="cat-UserDefined grp-26 rplc-18"/>
    <w:basedOn w:val="DefaultParagraphFont"/>
  </w:style>
  <w:style w:type="character" w:customStyle="1" w:styleId="cat-UserDefinedgrp-27rplc-19">
    <w:name w:val="cat-UserDefined grp-27 rplc-19"/>
    <w:basedOn w:val="DefaultParagraphFont"/>
  </w:style>
  <w:style w:type="character" w:customStyle="1" w:styleId="cat-UserDefinedgrp-28rplc-21">
    <w:name w:val="cat-UserDefined grp-28 rplc-21"/>
    <w:basedOn w:val="DefaultParagraphFont"/>
  </w:style>
  <w:style w:type="character" w:customStyle="1" w:styleId="cat-UserDefinedgrp-29rplc-23">
    <w:name w:val="cat-UserDefined grp-29 rplc-23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1rplc-29">
    <w:name w:val="cat-UserDefined grp-31 rplc-29"/>
    <w:basedOn w:val="DefaultParagraphFont"/>
  </w:style>
  <w:style w:type="character" w:customStyle="1" w:styleId="cat-UserDefinedgrp-32rplc-31">
    <w:name w:val="cat-UserDefined grp-32 rplc-31"/>
    <w:basedOn w:val="DefaultParagraphFont"/>
  </w:style>
  <w:style w:type="character" w:customStyle="1" w:styleId="cat-UserDefinedgrp-33rplc-33">
    <w:name w:val="cat-UserDefined grp-33 rplc-33"/>
    <w:basedOn w:val="DefaultParagraphFont"/>
  </w:style>
  <w:style w:type="character" w:customStyle="1" w:styleId="cat-UserDefinedgrp-34rplc-35">
    <w:name w:val="cat-UserDefined grp-34 rplc-35"/>
    <w:basedOn w:val="DefaultParagraphFont"/>
  </w:style>
  <w:style w:type="character" w:customStyle="1" w:styleId="cat-UserDefinedgrp-35rplc-39">
    <w:name w:val="cat-UserDefined grp-35 rplc-39"/>
    <w:basedOn w:val="DefaultParagraphFont"/>
  </w:style>
  <w:style w:type="character" w:customStyle="1" w:styleId="cat-UserDefinedgrp-35rplc-42">
    <w:name w:val="cat-UserDefined grp-35 rplc-42"/>
    <w:basedOn w:val="DefaultParagraphFont"/>
  </w:style>
  <w:style w:type="character" w:customStyle="1" w:styleId="cat-UserDefinedgrp-36rplc-44">
    <w:name w:val="cat-UserDefined grp-36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